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57" w:rsidRDefault="00D249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60657" w:rsidRDefault="00D249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364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685"/>
      </w:tblGrid>
      <w:tr w:rsidR="00B60657" w:rsidRPr="00E83D6E" w:rsidTr="00DC5660">
        <w:tc>
          <w:tcPr>
            <w:tcW w:w="3261" w:type="dxa"/>
            <w:shd w:val="clear" w:color="auto" w:fill="E7E6E6" w:themeFill="background2"/>
          </w:tcPr>
          <w:p w:rsidR="00B60657" w:rsidRPr="00E83D6E" w:rsidRDefault="00D2498F">
            <w:pPr>
              <w:rPr>
                <w:b/>
                <w:i/>
                <w:sz w:val="24"/>
                <w:szCs w:val="24"/>
              </w:rPr>
            </w:pPr>
            <w:r w:rsidRPr="00E83D6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103" w:type="dxa"/>
            <w:gridSpan w:val="2"/>
            <w:shd w:val="clear" w:color="auto" w:fill="auto"/>
          </w:tcPr>
          <w:p w:rsidR="00B60657" w:rsidRPr="00E83D6E" w:rsidRDefault="004D00CA" w:rsidP="004D00CA">
            <w:pPr>
              <w:rPr>
                <w:b/>
                <w:sz w:val="24"/>
                <w:szCs w:val="24"/>
              </w:rPr>
            </w:pPr>
            <w:r w:rsidRPr="00E83D6E">
              <w:rPr>
                <w:b/>
                <w:sz w:val="24"/>
                <w:szCs w:val="24"/>
              </w:rPr>
              <w:t>Комплексная защита объектов информации</w:t>
            </w:r>
          </w:p>
        </w:tc>
      </w:tr>
      <w:tr w:rsidR="00B60657" w:rsidRPr="00E83D6E" w:rsidTr="00DC5660">
        <w:tc>
          <w:tcPr>
            <w:tcW w:w="3261" w:type="dxa"/>
            <w:shd w:val="clear" w:color="auto" w:fill="E7E6E6" w:themeFill="background2"/>
          </w:tcPr>
          <w:p w:rsidR="00B60657" w:rsidRPr="00E83D6E" w:rsidRDefault="00D2498F">
            <w:pPr>
              <w:rPr>
                <w:b/>
                <w:i/>
                <w:sz w:val="24"/>
                <w:szCs w:val="24"/>
              </w:rPr>
            </w:pPr>
            <w:r w:rsidRPr="00E83D6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60657" w:rsidRPr="00E83D6E" w:rsidRDefault="00960D34">
            <w:pPr>
              <w:rPr>
                <w:sz w:val="24"/>
                <w:szCs w:val="24"/>
              </w:rPr>
            </w:pPr>
            <w:r w:rsidRPr="00E83D6E">
              <w:rPr>
                <w:sz w:val="24"/>
                <w:szCs w:val="24"/>
              </w:rPr>
              <w:t>10</w:t>
            </w:r>
            <w:r w:rsidR="00D2498F" w:rsidRPr="00E83D6E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685" w:type="dxa"/>
            <w:shd w:val="clear" w:color="auto" w:fill="auto"/>
          </w:tcPr>
          <w:p w:rsidR="00B60657" w:rsidRPr="00E83D6E" w:rsidRDefault="00960D34">
            <w:pPr>
              <w:rPr>
                <w:sz w:val="24"/>
                <w:szCs w:val="24"/>
              </w:rPr>
            </w:pPr>
            <w:r w:rsidRPr="00E83D6E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B60657" w:rsidRPr="00E83D6E" w:rsidTr="00DC5660">
        <w:tc>
          <w:tcPr>
            <w:tcW w:w="3261" w:type="dxa"/>
            <w:shd w:val="clear" w:color="auto" w:fill="E7E6E6" w:themeFill="background2"/>
          </w:tcPr>
          <w:p w:rsidR="00B60657" w:rsidRPr="00E83D6E" w:rsidRDefault="00D2498F">
            <w:pPr>
              <w:rPr>
                <w:b/>
                <w:i/>
                <w:sz w:val="24"/>
                <w:szCs w:val="24"/>
              </w:rPr>
            </w:pPr>
            <w:r w:rsidRPr="00E83D6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103" w:type="dxa"/>
            <w:gridSpan w:val="2"/>
            <w:shd w:val="clear" w:color="auto" w:fill="auto"/>
          </w:tcPr>
          <w:p w:rsidR="00B60657" w:rsidRPr="00E83D6E" w:rsidRDefault="00F834B7">
            <w:pPr>
              <w:rPr>
                <w:sz w:val="24"/>
                <w:szCs w:val="24"/>
              </w:rPr>
            </w:pPr>
            <w:r w:rsidRPr="00E83D6E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B60657" w:rsidRPr="00E83D6E" w:rsidTr="00DC5660">
        <w:tc>
          <w:tcPr>
            <w:tcW w:w="3261" w:type="dxa"/>
            <w:shd w:val="clear" w:color="auto" w:fill="E7E6E6" w:themeFill="background2"/>
          </w:tcPr>
          <w:p w:rsidR="00B60657" w:rsidRPr="00E83D6E" w:rsidRDefault="00D2498F">
            <w:pPr>
              <w:rPr>
                <w:b/>
                <w:i/>
                <w:sz w:val="24"/>
                <w:szCs w:val="24"/>
              </w:rPr>
            </w:pPr>
            <w:r w:rsidRPr="00E83D6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103" w:type="dxa"/>
            <w:gridSpan w:val="2"/>
            <w:shd w:val="clear" w:color="auto" w:fill="auto"/>
          </w:tcPr>
          <w:p w:rsidR="00B60657" w:rsidRPr="00E83D6E" w:rsidRDefault="00DC5660">
            <w:pPr>
              <w:rPr>
                <w:sz w:val="24"/>
                <w:szCs w:val="24"/>
              </w:rPr>
            </w:pPr>
            <w:r w:rsidRPr="00E83D6E">
              <w:rPr>
                <w:sz w:val="24"/>
                <w:szCs w:val="24"/>
              </w:rPr>
              <w:t>5</w:t>
            </w:r>
            <w:r w:rsidR="00D2498F" w:rsidRPr="00E83D6E">
              <w:rPr>
                <w:sz w:val="24"/>
                <w:szCs w:val="24"/>
              </w:rPr>
              <w:t xml:space="preserve"> </w:t>
            </w:r>
            <w:proofErr w:type="spellStart"/>
            <w:r w:rsidR="00D2498F" w:rsidRPr="00E83D6E">
              <w:rPr>
                <w:sz w:val="24"/>
                <w:szCs w:val="24"/>
              </w:rPr>
              <w:t>з.е</w:t>
            </w:r>
            <w:proofErr w:type="spellEnd"/>
            <w:r w:rsidR="00D2498F" w:rsidRPr="00E83D6E">
              <w:rPr>
                <w:sz w:val="24"/>
                <w:szCs w:val="24"/>
              </w:rPr>
              <w:t>.</w:t>
            </w:r>
          </w:p>
        </w:tc>
      </w:tr>
      <w:tr w:rsidR="00B60657" w:rsidRPr="00E83D6E" w:rsidTr="00DC5660">
        <w:tc>
          <w:tcPr>
            <w:tcW w:w="3261" w:type="dxa"/>
            <w:shd w:val="clear" w:color="auto" w:fill="E7E6E6" w:themeFill="background2"/>
          </w:tcPr>
          <w:p w:rsidR="00B60657" w:rsidRPr="00E83D6E" w:rsidRDefault="00D2498F">
            <w:pPr>
              <w:rPr>
                <w:b/>
                <w:i/>
                <w:sz w:val="24"/>
                <w:szCs w:val="24"/>
              </w:rPr>
            </w:pPr>
            <w:r w:rsidRPr="00E83D6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103" w:type="dxa"/>
            <w:gridSpan w:val="2"/>
            <w:shd w:val="clear" w:color="auto" w:fill="auto"/>
          </w:tcPr>
          <w:p w:rsidR="00B60657" w:rsidRPr="00E83D6E" w:rsidRDefault="00E64269">
            <w:pPr>
              <w:rPr>
                <w:sz w:val="24"/>
                <w:szCs w:val="24"/>
              </w:rPr>
            </w:pPr>
            <w:r w:rsidRPr="00E83D6E">
              <w:rPr>
                <w:sz w:val="24"/>
                <w:szCs w:val="24"/>
              </w:rPr>
              <w:t>Экзамен</w:t>
            </w:r>
          </w:p>
        </w:tc>
      </w:tr>
      <w:tr w:rsidR="00B60657" w:rsidRPr="00E83D6E" w:rsidTr="00DC5660">
        <w:tc>
          <w:tcPr>
            <w:tcW w:w="3261" w:type="dxa"/>
            <w:shd w:val="clear" w:color="auto" w:fill="E7E6E6" w:themeFill="background2"/>
          </w:tcPr>
          <w:p w:rsidR="00B60657" w:rsidRPr="00E83D6E" w:rsidRDefault="00D2498F">
            <w:pPr>
              <w:rPr>
                <w:b/>
                <w:i/>
                <w:sz w:val="24"/>
                <w:szCs w:val="24"/>
              </w:rPr>
            </w:pPr>
            <w:r w:rsidRPr="00E83D6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103" w:type="dxa"/>
            <w:gridSpan w:val="2"/>
            <w:shd w:val="clear" w:color="auto" w:fill="auto"/>
          </w:tcPr>
          <w:p w:rsidR="00B60657" w:rsidRPr="00E83D6E" w:rsidRDefault="004275D0">
            <w:pPr>
              <w:rPr>
                <w:sz w:val="24"/>
                <w:szCs w:val="24"/>
              </w:rPr>
            </w:pPr>
            <w:r w:rsidRPr="00E83D6E">
              <w:rPr>
                <w:i/>
                <w:sz w:val="24"/>
                <w:szCs w:val="24"/>
              </w:rPr>
              <w:t>Б</w:t>
            </w:r>
            <w:r w:rsidR="00D2498F" w:rsidRPr="00E83D6E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B60657" w:rsidRPr="00E83D6E" w:rsidTr="00DC5660">
        <w:tc>
          <w:tcPr>
            <w:tcW w:w="10364" w:type="dxa"/>
            <w:gridSpan w:val="3"/>
            <w:shd w:val="clear" w:color="auto" w:fill="E7E6E6" w:themeFill="background2"/>
          </w:tcPr>
          <w:p w:rsidR="00B60657" w:rsidRPr="00E83D6E" w:rsidRDefault="004275D0" w:rsidP="00AB338F">
            <w:pPr>
              <w:rPr>
                <w:b/>
                <w:i/>
                <w:sz w:val="24"/>
                <w:szCs w:val="24"/>
              </w:rPr>
            </w:pPr>
            <w:r w:rsidRPr="00E83D6E">
              <w:rPr>
                <w:b/>
                <w:i/>
                <w:sz w:val="24"/>
                <w:szCs w:val="24"/>
              </w:rPr>
              <w:t>Кратк</w:t>
            </w:r>
            <w:r w:rsidR="00D2498F" w:rsidRPr="00E83D6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3193E" w:rsidRPr="00E83D6E" w:rsidTr="00DC5660">
        <w:tc>
          <w:tcPr>
            <w:tcW w:w="10364" w:type="dxa"/>
            <w:gridSpan w:val="3"/>
            <w:shd w:val="clear" w:color="auto" w:fill="auto"/>
          </w:tcPr>
          <w:p w:rsidR="00E3193E" w:rsidRPr="00E83D6E" w:rsidRDefault="00DC5660" w:rsidP="00E3193E">
            <w:pPr>
              <w:pStyle w:val="aff4"/>
              <w:numPr>
                <w:ilvl w:val="0"/>
                <w:numId w:val="7"/>
              </w:numPr>
              <w:ind w:left="0" w:hanging="4"/>
            </w:pPr>
            <w:r w:rsidRPr="00E83D6E">
              <w:t>Концептуальные основы разработки комплексной системы защиты информации и определения объектов защиты</w:t>
            </w:r>
            <w:r w:rsidR="00E3193E" w:rsidRPr="00E83D6E">
              <w:t>.</w:t>
            </w:r>
          </w:p>
        </w:tc>
      </w:tr>
      <w:tr w:rsidR="00E3193E" w:rsidRPr="00E83D6E" w:rsidTr="00DC5660">
        <w:tc>
          <w:tcPr>
            <w:tcW w:w="10364" w:type="dxa"/>
            <w:gridSpan w:val="3"/>
            <w:shd w:val="clear" w:color="auto" w:fill="auto"/>
          </w:tcPr>
          <w:p w:rsidR="00E3193E" w:rsidRPr="00E83D6E" w:rsidRDefault="00DC5660" w:rsidP="00E3193E">
            <w:pPr>
              <w:pStyle w:val="aff4"/>
              <w:numPr>
                <w:ilvl w:val="0"/>
                <w:numId w:val="7"/>
              </w:numPr>
              <w:ind w:left="0" w:hanging="4"/>
            </w:pPr>
            <w:r w:rsidRPr="00E83D6E">
              <w:t>Моделирование угроз безопасности информации и процессов защиты информации на предприятии</w:t>
            </w:r>
          </w:p>
        </w:tc>
      </w:tr>
      <w:tr w:rsidR="00E3193E" w:rsidRPr="00E83D6E" w:rsidTr="00DC5660">
        <w:tc>
          <w:tcPr>
            <w:tcW w:w="10364" w:type="dxa"/>
            <w:gridSpan w:val="3"/>
            <w:shd w:val="clear" w:color="auto" w:fill="auto"/>
          </w:tcPr>
          <w:p w:rsidR="00E3193E" w:rsidRPr="00E83D6E" w:rsidRDefault="00DC5660" w:rsidP="00E3193E">
            <w:pPr>
              <w:pStyle w:val="aff4"/>
              <w:numPr>
                <w:ilvl w:val="0"/>
                <w:numId w:val="7"/>
              </w:numPr>
              <w:ind w:left="0" w:hanging="4"/>
            </w:pPr>
            <w:r w:rsidRPr="00E83D6E">
              <w:t>Особенности построения комплексной системы защиты информации предприятия и оценка ее эффективности</w:t>
            </w:r>
          </w:p>
        </w:tc>
      </w:tr>
      <w:tr w:rsidR="00B60657" w:rsidRPr="00E83D6E" w:rsidTr="00DC5660">
        <w:tc>
          <w:tcPr>
            <w:tcW w:w="10364" w:type="dxa"/>
            <w:gridSpan w:val="3"/>
            <w:shd w:val="clear" w:color="auto" w:fill="E7E6E6" w:themeFill="background2"/>
          </w:tcPr>
          <w:p w:rsidR="00B60657" w:rsidRPr="00E83D6E" w:rsidRDefault="00D2498F" w:rsidP="00AB338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83D6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60657" w:rsidRPr="00E83D6E" w:rsidTr="00DC5660">
        <w:tc>
          <w:tcPr>
            <w:tcW w:w="10364" w:type="dxa"/>
            <w:gridSpan w:val="3"/>
            <w:shd w:val="clear" w:color="auto" w:fill="auto"/>
          </w:tcPr>
          <w:p w:rsidR="00B60657" w:rsidRPr="00E83D6E" w:rsidRDefault="00E83D6E" w:rsidP="00E83D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литература:</w:t>
            </w:r>
          </w:p>
          <w:p w:rsidR="00DC5660" w:rsidRPr="00E83D6E" w:rsidRDefault="00DC5660" w:rsidP="00E83D6E">
            <w:pPr>
              <w:pStyle w:val="aff3"/>
              <w:widowControl/>
              <w:numPr>
                <w:ilvl w:val="0"/>
                <w:numId w:val="10"/>
              </w:numPr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E83D6E">
              <w:rPr>
                <w:sz w:val="24"/>
                <w:szCs w:val="24"/>
                <w:lang w:val="ru-RU"/>
              </w:rPr>
              <w:t>Шаньгин, В. Ф. Комплексная защита информации в корпоративных системах [Электронный ресурс</w:t>
            </w:r>
            <w:proofErr w:type="gramStart"/>
            <w:r w:rsidRPr="00E83D6E">
              <w:rPr>
                <w:sz w:val="24"/>
                <w:szCs w:val="24"/>
                <w:lang w:val="ru-RU"/>
              </w:rPr>
              <w:t>] :</w:t>
            </w:r>
            <w:proofErr w:type="gramEnd"/>
            <w:r w:rsidRPr="00E83D6E">
              <w:rPr>
                <w:sz w:val="24"/>
                <w:szCs w:val="24"/>
                <w:lang w:val="ru-RU"/>
              </w:rPr>
              <w:t xml:space="preserve"> учебное пособие для студентов вузов, обучающихся по направлению 09.03.01 "Информатика и вычислительная техника" / В. Ф. Шаньгин. - </w:t>
            </w:r>
            <w:proofErr w:type="gramStart"/>
            <w:r w:rsidRPr="00E83D6E">
              <w:rPr>
                <w:sz w:val="24"/>
                <w:szCs w:val="24"/>
                <w:lang w:val="ru-RU"/>
              </w:rPr>
              <w:t>Москва :</w:t>
            </w:r>
            <w:proofErr w:type="gramEnd"/>
            <w:r w:rsidRPr="00E83D6E">
              <w:rPr>
                <w:sz w:val="24"/>
                <w:szCs w:val="24"/>
                <w:lang w:val="ru-RU"/>
              </w:rPr>
              <w:t xml:space="preserve"> ФОРУМ: ИНФРА-М, 2019. - 592 с. </w:t>
            </w:r>
            <w:hyperlink r:id="rId6" w:history="1">
              <w:r w:rsidRPr="00E83D6E">
                <w:rPr>
                  <w:sz w:val="24"/>
                  <w:szCs w:val="24"/>
                  <w:lang w:val="ru-RU"/>
                </w:rPr>
                <w:t>http://znanium.com/go.php?id=996789</w:t>
              </w:r>
            </w:hyperlink>
            <w:r w:rsidRPr="00E83D6E">
              <w:rPr>
                <w:sz w:val="24"/>
                <w:szCs w:val="24"/>
                <w:lang w:val="ru-RU"/>
              </w:rPr>
              <w:t xml:space="preserve"> </w:t>
            </w:r>
          </w:p>
          <w:p w:rsidR="00E3193E" w:rsidRPr="00E83D6E" w:rsidRDefault="00E3193E" w:rsidP="00E83D6E">
            <w:pPr>
              <w:pStyle w:val="aff3"/>
              <w:widowControl/>
              <w:numPr>
                <w:ilvl w:val="0"/>
                <w:numId w:val="10"/>
              </w:numPr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E83D6E">
              <w:rPr>
                <w:sz w:val="24"/>
                <w:szCs w:val="24"/>
                <w:lang w:val="ru-RU"/>
              </w:rPr>
              <w:t>Гришина, Н. В. Информационная безопасность предприятия [Электронный ресурс</w:t>
            </w:r>
            <w:proofErr w:type="gramStart"/>
            <w:r w:rsidRPr="00E83D6E">
              <w:rPr>
                <w:sz w:val="24"/>
                <w:szCs w:val="24"/>
                <w:lang w:val="ru-RU"/>
              </w:rPr>
              <w:t>] :</w:t>
            </w:r>
            <w:proofErr w:type="gramEnd"/>
            <w:r w:rsidRPr="00E83D6E">
              <w:rPr>
                <w:sz w:val="24"/>
                <w:szCs w:val="24"/>
                <w:lang w:val="ru-RU"/>
              </w:rPr>
              <w:t xml:space="preserve"> учебное пособие для студентов вузов, обучающихся по направлению подготовки 10.03.01 "</w:t>
            </w:r>
            <w:proofErr w:type="spellStart"/>
            <w:r w:rsidRPr="00E83D6E">
              <w:rPr>
                <w:sz w:val="24"/>
                <w:szCs w:val="24"/>
                <w:lang w:val="ru-RU"/>
              </w:rPr>
              <w:t>Иинформационная</w:t>
            </w:r>
            <w:proofErr w:type="spellEnd"/>
            <w:r w:rsidRPr="00E83D6E">
              <w:rPr>
                <w:sz w:val="24"/>
                <w:szCs w:val="24"/>
                <w:lang w:val="ru-RU"/>
              </w:rPr>
              <w:t xml:space="preserve"> безопасность" (квалификация (степень) «бакалавр») / Н. В. Гришина. - 2-е изд., доп. - </w:t>
            </w:r>
            <w:proofErr w:type="gramStart"/>
            <w:r w:rsidRPr="00E83D6E">
              <w:rPr>
                <w:sz w:val="24"/>
                <w:szCs w:val="24"/>
                <w:lang w:val="ru-RU"/>
              </w:rPr>
              <w:t>Москва :</w:t>
            </w:r>
            <w:proofErr w:type="gramEnd"/>
            <w:r w:rsidRPr="00E83D6E">
              <w:rPr>
                <w:sz w:val="24"/>
                <w:szCs w:val="24"/>
                <w:lang w:val="ru-RU"/>
              </w:rPr>
              <w:t xml:space="preserve"> ФОРУМ: ИНФРА, 2017. - 239 с. </w:t>
            </w:r>
            <w:hyperlink r:id="rId7" w:history="1">
              <w:r w:rsidRPr="00E83D6E">
                <w:rPr>
                  <w:sz w:val="24"/>
                  <w:szCs w:val="24"/>
                  <w:lang w:val="ru-RU"/>
                </w:rPr>
                <w:t>http://znanium.com/go.php?id=612572</w:t>
              </w:r>
            </w:hyperlink>
          </w:p>
          <w:p w:rsidR="00E3193E" w:rsidRPr="00E83D6E" w:rsidRDefault="00DC5660" w:rsidP="00E83D6E">
            <w:pPr>
              <w:pStyle w:val="aff3"/>
              <w:widowControl/>
              <w:numPr>
                <w:ilvl w:val="0"/>
                <w:numId w:val="10"/>
              </w:numPr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E83D6E">
              <w:rPr>
                <w:sz w:val="24"/>
                <w:szCs w:val="24"/>
                <w:lang w:val="ru-RU"/>
              </w:rPr>
              <w:t>Золотарев, В. В. Управление информационной безопасностью [Электронный ресурс</w:t>
            </w:r>
            <w:proofErr w:type="gramStart"/>
            <w:r w:rsidRPr="00E83D6E">
              <w:rPr>
                <w:sz w:val="24"/>
                <w:szCs w:val="24"/>
                <w:lang w:val="ru-RU"/>
              </w:rPr>
              <w:t>] :</w:t>
            </w:r>
            <w:proofErr w:type="gramEnd"/>
            <w:r w:rsidRPr="00E83D6E">
              <w:rPr>
                <w:sz w:val="24"/>
                <w:szCs w:val="24"/>
                <w:lang w:val="ru-RU"/>
              </w:rPr>
              <w:t xml:space="preserve"> учебное пособие для студентов, обучающихся по специальностям "Комплексное обеспечение информационной безопасности автоматизированных систем", "Информационная безопасность телекоммуникационных систем", а также по магистерским программам направления "Информатика и вычислительная техника": в 3 частях. Ч. </w:t>
            </w:r>
            <w:proofErr w:type="gramStart"/>
            <w:r w:rsidRPr="00E83D6E">
              <w:rPr>
                <w:sz w:val="24"/>
                <w:szCs w:val="24"/>
                <w:lang w:val="ru-RU"/>
              </w:rPr>
              <w:t>1 :</w:t>
            </w:r>
            <w:proofErr w:type="gramEnd"/>
            <w:r w:rsidRPr="00E83D6E">
              <w:rPr>
                <w:sz w:val="24"/>
                <w:szCs w:val="24"/>
                <w:lang w:val="ru-RU"/>
              </w:rPr>
              <w:t xml:space="preserve"> Анализ информационных рисков. - </w:t>
            </w:r>
            <w:proofErr w:type="gramStart"/>
            <w:r w:rsidRPr="00E83D6E">
              <w:rPr>
                <w:sz w:val="24"/>
                <w:szCs w:val="24"/>
                <w:lang w:val="ru-RU"/>
              </w:rPr>
              <w:t>Красноярск :</w:t>
            </w:r>
            <w:proofErr w:type="gramEnd"/>
            <w:r w:rsidRPr="00E83D6E">
              <w:rPr>
                <w:sz w:val="24"/>
                <w:szCs w:val="24"/>
                <w:lang w:val="ru-RU"/>
              </w:rPr>
              <w:t xml:space="preserve"> Сибирский государственный аэрокосмический университет имени академика М. Ф. </w:t>
            </w:r>
            <w:proofErr w:type="spellStart"/>
            <w:r w:rsidRPr="00E83D6E">
              <w:rPr>
                <w:sz w:val="24"/>
                <w:szCs w:val="24"/>
                <w:lang w:val="ru-RU"/>
              </w:rPr>
              <w:t>Решетнева</w:t>
            </w:r>
            <w:proofErr w:type="spellEnd"/>
            <w:r w:rsidRPr="00E83D6E">
              <w:rPr>
                <w:sz w:val="24"/>
                <w:szCs w:val="24"/>
                <w:lang w:val="ru-RU"/>
              </w:rPr>
              <w:t xml:space="preserve">, 2010. - 144 с. </w:t>
            </w:r>
            <w:hyperlink r:id="rId8" w:history="1">
              <w:r w:rsidRPr="00E83D6E">
                <w:rPr>
                  <w:sz w:val="24"/>
                  <w:szCs w:val="24"/>
                  <w:lang w:val="ru-RU"/>
                </w:rPr>
                <w:t>http://znanium.com/go.php?id=463037</w:t>
              </w:r>
            </w:hyperlink>
          </w:p>
          <w:p w:rsidR="000C3987" w:rsidRPr="00E83D6E" w:rsidRDefault="000C3987" w:rsidP="00E83D6E">
            <w:pPr>
              <w:pStyle w:val="aff3"/>
              <w:widowControl/>
              <w:spacing w:after="0"/>
              <w:ind w:left="0"/>
              <w:jc w:val="both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E83D6E">
              <w:rPr>
                <w:b/>
                <w:sz w:val="24"/>
                <w:szCs w:val="24"/>
                <w:lang w:val="ru-RU"/>
              </w:rPr>
              <w:t>Дополнительная литература:</w:t>
            </w:r>
          </w:p>
          <w:p w:rsidR="00D2498F" w:rsidRPr="00E83D6E" w:rsidRDefault="00E3193E" w:rsidP="00E83D6E">
            <w:pPr>
              <w:pStyle w:val="aff3"/>
              <w:widowControl/>
              <w:numPr>
                <w:ilvl w:val="0"/>
                <w:numId w:val="11"/>
              </w:numPr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83D6E">
              <w:rPr>
                <w:sz w:val="24"/>
                <w:szCs w:val="24"/>
                <w:lang w:val="ru-RU"/>
              </w:rPr>
              <w:t>Прокофьев, И. В. Защита информации в информационных интегрированных системах [Текст</w:t>
            </w:r>
            <w:proofErr w:type="gramStart"/>
            <w:r w:rsidRPr="00E83D6E">
              <w:rPr>
                <w:sz w:val="24"/>
                <w:szCs w:val="24"/>
                <w:lang w:val="ru-RU"/>
              </w:rPr>
              <w:t>] :</w:t>
            </w:r>
            <w:proofErr w:type="gramEnd"/>
            <w:r w:rsidRPr="00E83D6E">
              <w:rPr>
                <w:sz w:val="24"/>
                <w:szCs w:val="24"/>
                <w:lang w:val="ru-RU"/>
              </w:rPr>
              <w:t xml:space="preserve"> учебник для студентов вузов, обучающихся по специальности "Управление качеством" / И. В. Прокофьев. - </w:t>
            </w:r>
            <w:proofErr w:type="gramStart"/>
            <w:r w:rsidRPr="00E83D6E">
              <w:rPr>
                <w:sz w:val="24"/>
                <w:szCs w:val="24"/>
                <w:lang w:val="ru-RU"/>
              </w:rPr>
              <w:t>Москва :</w:t>
            </w:r>
            <w:proofErr w:type="gramEnd"/>
            <w:r w:rsidRPr="00E83D6E">
              <w:rPr>
                <w:sz w:val="24"/>
                <w:szCs w:val="24"/>
                <w:lang w:val="ru-RU"/>
              </w:rPr>
              <w:t xml:space="preserve"> Европейский центр по качеству, 2002. - 137 с. 25экз.</w:t>
            </w:r>
          </w:p>
        </w:tc>
      </w:tr>
      <w:tr w:rsidR="00B60657" w:rsidRPr="00E83D6E" w:rsidTr="00DC5660">
        <w:tc>
          <w:tcPr>
            <w:tcW w:w="10364" w:type="dxa"/>
            <w:gridSpan w:val="3"/>
            <w:shd w:val="clear" w:color="auto" w:fill="E7E6E6" w:themeFill="background2"/>
          </w:tcPr>
          <w:p w:rsidR="00B60657" w:rsidRPr="00E83D6E" w:rsidRDefault="00D2498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83D6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60657" w:rsidRPr="00E83D6E" w:rsidTr="00DC5660">
        <w:tc>
          <w:tcPr>
            <w:tcW w:w="10364" w:type="dxa"/>
            <w:gridSpan w:val="3"/>
            <w:shd w:val="clear" w:color="auto" w:fill="auto"/>
          </w:tcPr>
          <w:p w:rsidR="00B60657" w:rsidRPr="00E83D6E" w:rsidRDefault="00D2498F">
            <w:pPr>
              <w:rPr>
                <w:b/>
                <w:sz w:val="24"/>
                <w:szCs w:val="24"/>
              </w:rPr>
            </w:pPr>
            <w:r w:rsidRPr="00E83D6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C5660" w:rsidRPr="00E83D6E" w:rsidRDefault="00DC5660" w:rsidP="00DC5660">
            <w:pPr>
              <w:jc w:val="both"/>
              <w:rPr>
                <w:sz w:val="24"/>
                <w:szCs w:val="24"/>
              </w:rPr>
            </w:pPr>
            <w:r w:rsidRPr="00E83D6E">
              <w:rPr>
                <w:color w:val="000000"/>
                <w:sz w:val="24"/>
                <w:szCs w:val="24"/>
              </w:rPr>
              <w:t xml:space="preserve">- Программы для ЭВМ </w:t>
            </w:r>
            <w:proofErr w:type="spellStart"/>
            <w:r w:rsidRPr="00E83D6E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E83D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D6E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E83D6E">
              <w:rPr>
                <w:color w:val="000000"/>
                <w:sz w:val="24"/>
                <w:szCs w:val="24"/>
              </w:rPr>
              <w:t xml:space="preserve"> 10. Акт предоставления прав № Tr060590 от 19.09.2017</w:t>
            </w:r>
          </w:p>
          <w:p w:rsidR="00DC5660" w:rsidRPr="00E83D6E" w:rsidRDefault="00DC5660" w:rsidP="00DC5660">
            <w:pPr>
              <w:jc w:val="both"/>
              <w:rPr>
                <w:sz w:val="24"/>
                <w:szCs w:val="24"/>
              </w:rPr>
            </w:pPr>
            <w:r w:rsidRPr="00E83D6E">
              <w:rPr>
                <w:color w:val="000000"/>
                <w:sz w:val="24"/>
                <w:szCs w:val="24"/>
              </w:rPr>
              <w:t xml:space="preserve">- Программы для ЭВМ </w:t>
            </w:r>
            <w:proofErr w:type="spellStart"/>
            <w:r w:rsidRPr="00E83D6E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E83D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D6E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E83D6E">
              <w:rPr>
                <w:color w:val="000000"/>
                <w:sz w:val="24"/>
                <w:szCs w:val="24"/>
              </w:rPr>
              <w:t xml:space="preserve"> 2016. Акт предоставления прав № Tr060590 от 19.09.2017</w:t>
            </w:r>
          </w:p>
          <w:p w:rsidR="00DC5660" w:rsidRPr="00E83D6E" w:rsidRDefault="00DC5660" w:rsidP="00DC5660">
            <w:pPr>
              <w:rPr>
                <w:color w:val="000000"/>
                <w:sz w:val="24"/>
                <w:szCs w:val="24"/>
              </w:rPr>
            </w:pPr>
            <w:r w:rsidRPr="00E83D6E">
              <w:rPr>
                <w:color w:val="000000"/>
                <w:sz w:val="24"/>
                <w:szCs w:val="24"/>
              </w:rPr>
              <w:t xml:space="preserve">- Программы для ЭВМ </w:t>
            </w:r>
            <w:proofErr w:type="spellStart"/>
            <w:r w:rsidRPr="00E83D6E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E83D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D6E">
              <w:rPr>
                <w:color w:val="000000"/>
                <w:sz w:val="24"/>
                <w:szCs w:val="24"/>
              </w:rPr>
              <w:t>Visio</w:t>
            </w:r>
            <w:proofErr w:type="spellEnd"/>
            <w:r w:rsidRPr="00E83D6E">
              <w:rPr>
                <w:color w:val="000000"/>
                <w:sz w:val="24"/>
                <w:szCs w:val="24"/>
              </w:rPr>
              <w:t>. Акт предоставления прав № Tr020776 от c</w:t>
            </w:r>
          </w:p>
          <w:p w:rsidR="00DC5660" w:rsidRPr="00E83D6E" w:rsidRDefault="00DC5660" w:rsidP="00DC5660">
            <w:pPr>
              <w:rPr>
                <w:color w:val="000000"/>
                <w:sz w:val="24"/>
                <w:szCs w:val="24"/>
              </w:rPr>
            </w:pPr>
            <w:r w:rsidRPr="00E83D6E">
              <w:rPr>
                <w:color w:val="000000"/>
                <w:sz w:val="24"/>
                <w:szCs w:val="24"/>
              </w:rPr>
              <w:t xml:space="preserve">- Программы для ЭВМ </w:t>
            </w:r>
            <w:proofErr w:type="spellStart"/>
            <w:r w:rsidRPr="00E83D6E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E83D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D6E">
              <w:rPr>
                <w:color w:val="000000"/>
                <w:sz w:val="24"/>
                <w:szCs w:val="24"/>
              </w:rPr>
              <w:t>Project</w:t>
            </w:r>
            <w:proofErr w:type="spellEnd"/>
            <w:r w:rsidRPr="00E83D6E">
              <w:rPr>
                <w:color w:val="000000"/>
                <w:sz w:val="24"/>
                <w:szCs w:val="24"/>
              </w:rPr>
              <w:t>. Акт предоставления прав № Tr020776 от 07.04.2017</w:t>
            </w:r>
          </w:p>
          <w:p w:rsidR="003026DE" w:rsidRPr="00E83D6E" w:rsidRDefault="00D2498F" w:rsidP="008F6E5A">
            <w:pPr>
              <w:jc w:val="both"/>
              <w:rPr>
                <w:color w:val="000000"/>
                <w:sz w:val="24"/>
                <w:szCs w:val="24"/>
              </w:rPr>
            </w:pPr>
            <w:r w:rsidRPr="00E83D6E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E83D6E">
              <w:rPr>
                <w:color w:val="000000"/>
                <w:sz w:val="24"/>
                <w:szCs w:val="24"/>
              </w:rPr>
              <w:t>Программ</w:t>
            </w:r>
            <w:r w:rsidR="003B786F" w:rsidRPr="00E83D6E">
              <w:rPr>
                <w:color w:val="000000"/>
                <w:sz w:val="24"/>
                <w:szCs w:val="24"/>
              </w:rPr>
              <w:t>а</w:t>
            </w:r>
            <w:r w:rsidRPr="00E83D6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83D6E">
              <w:rPr>
                <w:color w:val="000000"/>
                <w:sz w:val="24"/>
                <w:szCs w:val="24"/>
              </w:rPr>
              <w:t>для</w:t>
            </w:r>
            <w:r w:rsidRPr="00E83D6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83D6E">
              <w:rPr>
                <w:color w:val="000000"/>
                <w:sz w:val="24"/>
                <w:szCs w:val="24"/>
              </w:rPr>
              <w:t>ЭВМ</w:t>
            </w:r>
            <w:r w:rsidRPr="00E83D6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26DE" w:rsidRPr="00E83D6E">
              <w:rPr>
                <w:color w:val="000000"/>
                <w:sz w:val="24"/>
                <w:szCs w:val="24"/>
                <w:lang w:val="en-US"/>
              </w:rPr>
              <w:t>Nmap</w:t>
            </w:r>
            <w:proofErr w:type="spellEnd"/>
            <w:r w:rsidR="003026DE" w:rsidRPr="00E83D6E">
              <w:rPr>
                <w:color w:val="000000"/>
                <w:sz w:val="24"/>
                <w:szCs w:val="24"/>
                <w:lang w:val="en-US"/>
              </w:rPr>
              <w:t xml:space="preserve"> security scanner</w:t>
            </w:r>
            <w:r w:rsidR="008F6E5A" w:rsidRPr="00E83D6E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="003026DE" w:rsidRPr="00E83D6E">
              <w:rPr>
                <w:color w:val="000000"/>
                <w:sz w:val="24"/>
                <w:szCs w:val="24"/>
              </w:rPr>
              <w:t>Лицензия GPL v2</w:t>
            </w:r>
          </w:p>
          <w:p w:rsidR="008F6E5A" w:rsidRPr="00E83D6E" w:rsidRDefault="00D2498F" w:rsidP="008F6E5A">
            <w:pPr>
              <w:jc w:val="both"/>
              <w:rPr>
                <w:color w:val="000000"/>
                <w:sz w:val="24"/>
                <w:szCs w:val="24"/>
              </w:rPr>
            </w:pPr>
            <w:r w:rsidRPr="00E83D6E">
              <w:rPr>
                <w:color w:val="000000"/>
                <w:sz w:val="24"/>
                <w:szCs w:val="24"/>
              </w:rPr>
              <w:t>- Программ</w:t>
            </w:r>
            <w:r w:rsidR="003B786F" w:rsidRPr="00E83D6E">
              <w:rPr>
                <w:color w:val="000000"/>
                <w:sz w:val="24"/>
                <w:szCs w:val="24"/>
              </w:rPr>
              <w:t>а</w:t>
            </w:r>
            <w:r w:rsidRPr="00E83D6E">
              <w:rPr>
                <w:color w:val="000000"/>
                <w:sz w:val="24"/>
                <w:szCs w:val="24"/>
              </w:rPr>
              <w:t xml:space="preserve"> для ЭВМ </w:t>
            </w:r>
            <w:proofErr w:type="spellStart"/>
            <w:r w:rsidR="008F6E5A" w:rsidRPr="00E83D6E">
              <w:rPr>
                <w:color w:val="000000"/>
                <w:sz w:val="24"/>
                <w:szCs w:val="24"/>
              </w:rPr>
              <w:t>Secret</w:t>
            </w:r>
            <w:proofErr w:type="spellEnd"/>
            <w:r w:rsidR="008F6E5A" w:rsidRPr="00E83D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6E5A" w:rsidRPr="00E83D6E">
              <w:rPr>
                <w:color w:val="000000"/>
                <w:sz w:val="24"/>
                <w:szCs w:val="24"/>
              </w:rPr>
              <w:t>Net</w:t>
            </w:r>
            <w:proofErr w:type="spellEnd"/>
            <w:r w:rsidR="008F6E5A" w:rsidRPr="00E83D6E">
              <w:rPr>
                <w:color w:val="000000"/>
                <w:sz w:val="24"/>
                <w:szCs w:val="24"/>
              </w:rPr>
              <w:t xml:space="preserve"> 7. Клиент (автономный режим работы). Договор № 124-17/E от 16 мая 2017, Акт от 16 мая 2017</w:t>
            </w:r>
          </w:p>
          <w:p w:rsidR="00B60657" w:rsidRPr="00E83D6E" w:rsidRDefault="00D2498F">
            <w:pPr>
              <w:rPr>
                <w:b/>
                <w:sz w:val="24"/>
                <w:szCs w:val="24"/>
              </w:rPr>
            </w:pPr>
            <w:r w:rsidRPr="00E83D6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60657" w:rsidRPr="00E83D6E" w:rsidRDefault="00D2498F">
            <w:pPr>
              <w:rPr>
                <w:sz w:val="24"/>
                <w:szCs w:val="24"/>
              </w:rPr>
            </w:pPr>
            <w:r w:rsidRPr="00E83D6E">
              <w:rPr>
                <w:sz w:val="24"/>
                <w:szCs w:val="24"/>
              </w:rPr>
              <w:t>Общего доступа</w:t>
            </w:r>
          </w:p>
          <w:p w:rsidR="00B60657" w:rsidRPr="00E83D6E" w:rsidRDefault="00D2498F">
            <w:pPr>
              <w:rPr>
                <w:sz w:val="24"/>
                <w:szCs w:val="24"/>
              </w:rPr>
            </w:pPr>
            <w:r w:rsidRPr="00E83D6E">
              <w:rPr>
                <w:sz w:val="24"/>
                <w:szCs w:val="24"/>
              </w:rPr>
              <w:t>- Справочная правовая система ГАРАНТ</w:t>
            </w:r>
          </w:p>
          <w:p w:rsidR="00B60657" w:rsidRPr="00E83D6E" w:rsidRDefault="00D2498F">
            <w:pPr>
              <w:rPr>
                <w:sz w:val="24"/>
                <w:szCs w:val="24"/>
              </w:rPr>
            </w:pPr>
            <w:r w:rsidRPr="00E83D6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60657" w:rsidRPr="00E83D6E" w:rsidTr="00DC5660">
        <w:tc>
          <w:tcPr>
            <w:tcW w:w="10364" w:type="dxa"/>
            <w:gridSpan w:val="3"/>
            <w:shd w:val="clear" w:color="auto" w:fill="E7E6E6" w:themeFill="background2"/>
          </w:tcPr>
          <w:p w:rsidR="00B60657" w:rsidRPr="00E83D6E" w:rsidRDefault="00D2498F" w:rsidP="00AB338F">
            <w:pPr>
              <w:rPr>
                <w:b/>
                <w:i/>
                <w:sz w:val="24"/>
                <w:szCs w:val="24"/>
              </w:rPr>
            </w:pPr>
            <w:r w:rsidRPr="00E83D6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B60657" w:rsidRPr="00E83D6E" w:rsidTr="00DC5660">
        <w:tc>
          <w:tcPr>
            <w:tcW w:w="10364" w:type="dxa"/>
            <w:gridSpan w:val="3"/>
            <w:shd w:val="clear" w:color="auto" w:fill="auto"/>
          </w:tcPr>
          <w:p w:rsidR="00B60657" w:rsidRPr="00E83D6E" w:rsidRDefault="00D2498F" w:rsidP="00A700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3D6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60657" w:rsidRPr="00E83D6E" w:rsidTr="00DC5660">
        <w:tc>
          <w:tcPr>
            <w:tcW w:w="10364" w:type="dxa"/>
            <w:gridSpan w:val="3"/>
            <w:shd w:val="clear" w:color="auto" w:fill="E7E6E6" w:themeFill="background2"/>
          </w:tcPr>
          <w:p w:rsidR="00B60657" w:rsidRPr="00E83D6E" w:rsidRDefault="00D2498F" w:rsidP="00AB338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83D6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60657" w:rsidRPr="00E83D6E" w:rsidTr="00DC5660">
        <w:tc>
          <w:tcPr>
            <w:tcW w:w="10364" w:type="dxa"/>
            <w:gridSpan w:val="3"/>
            <w:shd w:val="clear" w:color="auto" w:fill="auto"/>
          </w:tcPr>
          <w:p w:rsidR="00B60657" w:rsidRPr="00E83D6E" w:rsidRDefault="00D2498F" w:rsidP="00E3193E">
            <w:pPr>
              <w:rPr>
                <w:sz w:val="24"/>
                <w:szCs w:val="24"/>
              </w:rPr>
            </w:pPr>
            <w:r w:rsidRPr="00E83D6E">
              <w:rPr>
                <w:sz w:val="24"/>
                <w:szCs w:val="24"/>
              </w:rPr>
              <w:lastRenderedPageBreak/>
              <w:t>0</w:t>
            </w:r>
            <w:r w:rsidR="00E3193E" w:rsidRPr="00E83D6E">
              <w:rPr>
                <w:sz w:val="24"/>
                <w:szCs w:val="24"/>
              </w:rPr>
              <w:t>6</w:t>
            </w:r>
            <w:r w:rsidRPr="00E83D6E">
              <w:rPr>
                <w:sz w:val="24"/>
                <w:szCs w:val="24"/>
              </w:rPr>
              <w:t>.0</w:t>
            </w:r>
            <w:r w:rsidR="00E3193E" w:rsidRPr="00E83D6E">
              <w:rPr>
                <w:sz w:val="24"/>
                <w:szCs w:val="24"/>
              </w:rPr>
              <w:t>3</w:t>
            </w:r>
            <w:r w:rsidRPr="00E83D6E">
              <w:rPr>
                <w:sz w:val="24"/>
                <w:szCs w:val="24"/>
              </w:rPr>
              <w:t>2</w:t>
            </w:r>
            <w:r w:rsidRPr="00E83D6E">
              <w:rPr>
                <w:sz w:val="24"/>
                <w:szCs w:val="24"/>
              </w:rPr>
              <w:tab/>
              <w:t>Профессиональный стандарт «</w:t>
            </w:r>
            <w:r w:rsidR="00E3193E" w:rsidRPr="00E83D6E">
              <w:rPr>
                <w:sz w:val="24"/>
                <w:szCs w:val="24"/>
              </w:rPr>
              <w:t>Специалист по безопасности компьютерных систем и сетей</w:t>
            </w:r>
            <w:r w:rsidRPr="00E83D6E">
              <w:rPr>
                <w:sz w:val="24"/>
                <w:szCs w:val="24"/>
              </w:rPr>
              <w:t>», утвержденный приказом Министерства труда и социальной</w:t>
            </w:r>
            <w:r w:rsidR="004D00CA" w:rsidRPr="00E83D6E">
              <w:rPr>
                <w:sz w:val="24"/>
                <w:szCs w:val="24"/>
              </w:rPr>
              <w:t xml:space="preserve"> защиты Российской Федерации от</w:t>
            </w:r>
            <w:r w:rsidR="003026DE" w:rsidRPr="00E83D6E">
              <w:rPr>
                <w:sz w:val="24"/>
                <w:szCs w:val="24"/>
              </w:rPr>
              <w:t xml:space="preserve"> 1 ноября 2016 года N 598н</w:t>
            </w:r>
          </w:p>
        </w:tc>
      </w:tr>
    </w:tbl>
    <w:p w:rsidR="00B60657" w:rsidRDefault="00D2498F" w:rsidP="009475A7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B338F">
        <w:rPr>
          <w:sz w:val="24"/>
          <w:szCs w:val="24"/>
        </w:rPr>
        <w:t xml:space="preserve">                                       </w:t>
      </w:r>
      <w:r w:rsidR="009475A7">
        <w:rPr>
          <w:sz w:val="24"/>
          <w:szCs w:val="24"/>
        </w:rPr>
        <w:t>Назаров Д.М.</w:t>
      </w:r>
    </w:p>
    <w:p w:rsidR="009475A7" w:rsidRDefault="009475A7" w:rsidP="00DC5660">
      <w:pPr>
        <w:ind w:left="-284"/>
        <w:rPr>
          <w:sz w:val="24"/>
          <w:szCs w:val="24"/>
        </w:rPr>
      </w:pPr>
    </w:p>
    <w:p w:rsidR="009475A7" w:rsidRDefault="009475A7" w:rsidP="009475A7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9475A7" w:rsidRDefault="009475A7" w:rsidP="009475A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475A7" w:rsidRDefault="009475A7" w:rsidP="009475A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9475A7" w:rsidRDefault="009475A7" w:rsidP="009475A7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9475A7" w:rsidRDefault="009475A7" w:rsidP="009475A7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системы </w:t>
      </w:r>
    </w:p>
    <w:p w:rsidR="00A700F3" w:rsidRDefault="009475A7" w:rsidP="009475A7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финансового </w:t>
      </w:r>
      <w:proofErr w:type="gramStart"/>
      <w:r>
        <w:rPr>
          <w:sz w:val="24"/>
        </w:rPr>
        <w:t>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Д.М</w:t>
      </w:r>
      <w:proofErr w:type="gramEnd"/>
      <w:r>
        <w:rPr>
          <w:sz w:val="24"/>
        </w:rPr>
        <w:t>.Назаров</w:t>
      </w:r>
      <w:proofErr w:type="spellEnd"/>
      <w:r w:rsidR="00D2498F">
        <w:rPr>
          <w:sz w:val="24"/>
          <w:szCs w:val="24"/>
          <w:u w:val="single"/>
        </w:rPr>
        <w:t xml:space="preserve"> </w:t>
      </w:r>
    </w:p>
    <w:sectPr w:rsidR="00A700F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577"/>
    <w:multiLevelType w:val="hybridMultilevel"/>
    <w:tmpl w:val="A5EE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747B"/>
    <w:multiLevelType w:val="hybridMultilevel"/>
    <w:tmpl w:val="A5EE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4AA3"/>
    <w:multiLevelType w:val="multilevel"/>
    <w:tmpl w:val="398E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71A8"/>
    <w:multiLevelType w:val="hybridMultilevel"/>
    <w:tmpl w:val="117C160E"/>
    <w:lvl w:ilvl="0" w:tplc="E0AA8F06">
      <w:start w:val="1"/>
      <w:numFmt w:val="decimal"/>
      <w:lvlText w:val="Тем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2E67"/>
    <w:multiLevelType w:val="hybridMultilevel"/>
    <w:tmpl w:val="B6AA22B2"/>
    <w:lvl w:ilvl="0" w:tplc="E0AA8F06">
      <w:start w:val="1"/>
      <w:numFmt w:val="decimal"/>
      <w:lvlText w:val="Тем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04974"/>
    <w:multiLevelType w:val="hybridMultilevel"/>
    <w:tmpl w:val="5F8C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69EE"/>
    <w:multiLevelType w:val="multilevel"/>
    <w:tmpl w:val="398E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555F1"/>
    <w:multiLevelType w:val="hybridMultilevel"/>
    <w:tmpl w:val="986E2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F2B34"/>
    <w:multiLevelType w:val="hybridMultilevel"/>
    <w:tmpl w:val="3680577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A916E94"/>
    <w:multiLevelType w:val="hybridMultilevel"/>
    <w:tmpl w:val="A5EE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724E3"/>
    <w:multiLevelType w:val="hybridMultilevel"/>
    <w:tmpl w:val="BB46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57"/>
    <w:rsid w:val="0009169E"/>
    <w:rsid w:val="000C3987"/>
    <w:rsid w:val="000E3BE1"/>
    <w:rsid w:val="001E06DD"/>
    <w:rsid w:val="003026DE"/>
    <w:rsid w:val="003A5181"/>
    <w:rsid w:val="003B786F"/>
    <w:rsid w:val="003D6742"/>
    <w:rsid w:val="003E4D69"/>
    <w:rsid w:val="00417515"/>
    <w:rsid w:val="004275D0"/>
    <w:rsid w:val="0045583D"/>
    <w:rsid w:val="00456E24"/>
    <w:rsid w:val="004A57A3"/>
    <w:rsid w:val="004D00CA"/>
    <w:rsid w:val="00525BC4"/>
    <w:rsid w:val="0061665C"/>
    <w:rsid w:val="00816AC0"/>
    <w:rsid w:val="008F6E5A"/>
    <w:rsid w:val="009475A7"/>
    <w:rsid w:val="00960D34"/>
    <w:rsid w:val="0099565F"/>
    <w:rsid w:val="00A33CA0"/>
    <w:rsid w:val="00A633BA"/>
    <w:rsid w:val="00A700F3"/>
    <w:rsid w:val="00AB338F"/>
    <w:rsid w:val="00B60657"/>
    <w:rsid w:val="00C53E45"/>
    <w:rsid w:val="00D2498F"/>
    <w:rsid w:val="00DB6694"/>
    <w:rsid w:val="00DC5660"/>
    <w:rsid w:val="00E3193E"/>
    <w:rsid w:val="00E64269"/>
    <w:rsid w:val="00E83D6E"/>
    <w:rsid w:val="00EB6C81"/>
    <w:rsid w:val="00F12BBF"/>
    <w:rsid w:val="00F8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0D64"/>
  <w15:docId w15:val="{5B13F191-45AD-4D75-92C3-249BEBE5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D2498F"/>
    <w:rPr>
      <w:color w:val="0563C1" w:themeColor="hyperlink"/>
      <w:u w:val="single"/>
    </w:rPr>
  </w:style>
  <w:style w:type="paragraph" w:customStyle="1" w:styleId="TextBody2">
    <w:name w:val="Text Body"/>
    <w:basedOn w:val="a"/>
    <w:rsid w:val="00DB6694"/>
    <w:pPr>
      <w:widowControl/>
      <w:spacing w:after="120"/>
      <w:textAlignment w:val="auto"/>
    </w:pPr>
    <w:rPr>
      <w:rFonts w:ascii="Calibri" w:hAnsi="Calibri" w:cs="Calibri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303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6125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678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4ABE-5FD7-4054-9E60-18CA535C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17</cp:revision>
  <cp:lastPrinted>2019-02-15T10:04:00Z</cp:lastPrinted>
  <dcterms:created xsi:type="dcterms:W3CDTF">2019-03-12T04:01:00Z</dcterms:created>
  <dcterms:modified xsi:type="dcterms:W3CDTF">2019-08-08T03:34:00Z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